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360"/>
        <w:jc w:val="right"/>
        <w:rPr>
          <w:rFonts w:ascii="Tahoma" w:hAnsi="Tahoma"/>
          <w:sz w:val="30"/>
          <w:szCs w:val="3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3143250" cy="10477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" w:cs="" w:ascii="Tahoma" w:hAnsi="Tahoma"/>
          <w:b/>
          <w:bCs/>
          <w:i w:val="false"/>
          <w:iCs w:val="false"/>
          <w:color w:val="222A35" w:themeColor="text2" w:themeShade="80"/>
          <w:spacing w:val="-10"/>
          <w:kern w:val="2"/>
          <w:sz w:val="30"/>
          <w:szCs w:val="30"/>
          <w:lang w:val="ru-RU"/>
        </w:rPr>
        <w:t>С</w:t>
      </w:r>
      <w:r>
        <w:rPr>
          <w:rFonts w:ascii="Tahoma" w:hAnsi="Tahoma"/>
          <w:b/>
          <w:bCs/>
          <w:i w:val="false"/>
          <w:iCs w:val="false"/>
          <w:color w:val="222A35" w:themeColor="text2" w:themeShade="80"/>
          <w:sz w:val="30"/>
          <w:szCs w:val="30"/>
        </w:rPr>
        <w:t>оздание, продвижение,</w:t>
      </w:r>
    </w:p>
    <w:p>
      <w:pPr>
        <w:pStyle w:val="Style21"/>
        <w:spacing w:lineRule="auto" w:line="360"/>
        <w:jc w:val="right"/>
        <w:rPr>
          <w:rFonts w:ascii="Tahoma" w:hAnsi="Tahoma"/>
          <w:sz w:val="30"/>
          <w:szCs w:val="30"/>
        </w:rPr>
      </w:pPr>
      <w:r>
        <w:rPr>
          <w:rFonts w:ascii="Tahoma" w:hAnsi="Tahoma"/>
          <w:b/>
          <w:bCs/>
          <w:i w:val="false"/>
          <w:iCs w:val="false"/>
          <w:color w:val="222A35" w:themeColor="text2" w:themeShade="80"/>
          <w:sz w:val="30"/>
          <w:szCs w:val="30"/>
        </w:rPr>
        <w:t>реклама сайтов под ключ</w:t>
      </w:r>
      <w:r>
        <w:rPr>
          <w:rFonts w:ascii="Tahoma" w:hAnsi="Tahoma"/>
          <w:b/>
          <w:color w:val="222A35" w:themeColor="text2" w:themeShade="80"/>
          <w:sz w:val="30"/>
          <w:szCs w:val="30"/>
        </w:rPr>
        <w:t xml:space="preserve">                                                                                                         +7 (91</w:t>
      </w:r>
      <w:r>
        <w:rPr>
          <w:rFonts w:eastAsia="" w:cs="" w:ascii="Tahoma" w:hAnsi="Tahoma"/>
          <w:b/>
          <w:color w:val="222A35" w:themeColor="text2" w:themeShade="80"/>
          <w:spacing w:val="-10"/>
          <w:kern w:val="2"/>
          <w:sz w:val="30"/>
          <w:szCs w:val="30"/>
        </w:rPr>
        <w:t>0</w:t>
      </w:r>
      <w:r>
        <w:rPr>
          <w:rFonts w:ascii="Tahoma" w:hAnsi="Tahoma"/>
          <w:b/>
          <w:color w:val="222A35" w:themeColor="text2" w:themeShade="80"/>
          <w:sz w:val="30"/>
          <w:szCs w:val="30"/>
        </w:rPr>
        <w:t xml:space="preserve">) </w:t>
      </w:r>
      <w:r>
        <w:rPr>
          <w:rFonts w:eastAsia="" w:cs="" w:ascii="Tahoma" w:hAnsi="Tahoma"/>
          <w:b/>
          <w:color w:val="222A35" w:themeColor="text2" w:themeShade="80"/>
          <w:spacing w:val="-10"/>
          <w:kern w:val="2"/>
          <w:sz w:val="30"/>
          <w:szCs w:val="30"/>
        </w:rPr>
        <w:t>399-19-99</w:t>
      </w:r>
      <w:r>
        <w:rPr>
          <w:rFonts w:ascii="Tahoma" w:hAnsi="Tahoma"/>
          <w:b/>
          <w:color w:val="222A35" w:themeColor="text2" w:themeShade="80"/>
          <w:sz w:val="30"/>
          <w:szCs w:val="30"/>
        </w:rPr>
        <w:t xml:space="preserve">               </w:t>
      </w:r>
    </w:p>
    <w:p>
      <w:pPr>
        <w:pStyle w:val="Style21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</w:r>
    </w:p>
    <w:p>
      <w:pPr>
        <w:pStyle w:val="Style21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Style21"/>
        <w:jc w:val="center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ahoma" w:hAnsi="Tahoma"/>
        </w:rPr>
      </w:pPr>
      <w:r>
        <w:rPr>
          <w:rFonts w:ascii="Tahoma" w:hAnsi="Tahoma"/>
          <w:b/>
          <w:sz w:val="32"/>
          <w:szCs w:val="32"/>
        </w:rPr>
        <w:t>Бриф на разработку сайта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/>
      </w:pPr>
      <w:r>
        <w:rPr>
          <w:rFonts w:ascii="Tahoma" w:hAnsi="Tahoma"/>
          <w:b w:val="false"/>
          <w:bCs w:val="false"/>
          <w:sz w:val="26"/>
          <w:szCs w:val="26"/>
        </w:rPr>
        <w:t xml:space="preserve">Бриф на разработку сайта поможет </w:t>
      </w:r>
      <w:r>
        <w:rPr>
          <w:rFonts w:ascii="Tahoma" w:hAnsi="Tahoma"/>
          <w:b w:val="false"/>
          <w:bCs w:val="false"/>
          <w:sz w:val="26"/>
          <w:szCs w:val="26"/>
        </w:rPr>
        <w:t>мне</w:t>
      </w:r>
      <w:r>
        <w:rPr>
          <w:rFonts w:ascii="Tahoma" w:hAnsi="Tahoma"/>
          <w:b w:val="false"/>
          <w:bCs w:val="false"/>
          <w:sz w:val="26"/>
          <w:szCs w:val="26"/>
        </w:rPr>
        <w:t xml:space="preserve"> понять ваши цели и задачи. </w:t>
      </w:r>
      <w:r>
        <w:rPr>
          <w:rFonts w:ascii="Tahoma" w:hAnsi="Tahoma"/>
          <w:b w:val="false"/>
          <w:bCs w:val="false"/>
          <w:sz w:val="26"/>
          <w:szCs w:val="26"/>
        </w:rPr>
        <w:t>Так я</w:t>
      </w:r>
      <w:r>
        <w:rPr>
          <w:rFonts w:ascii="Tahoma" w:hAnsi="Tahoma"/>
          <w:b w:val="false"/>
          <w:bCs w:val="false"/>
          <w:sz w:val="26"/>
          <w:szCs w:val="26"/>
        </w:rPr>
        <w:t xml:space="preserve"> быстрее оцен</w:t>
      </w:r>
      <w:r>
        <w:rPr>
          <w:rFonts w:ascii="Tahoma" w:hAnsi="Tahoma"/>
          <w:b w:val="false"/>
          <w:bCs w:val="false"/>
          <w:sz w:val="26"/>
          <w:szCs w:val="26"/>
        </w:rPr>
        <w:t>ю</w:t>
      </w:r>
      <w:r>
        <w:rPr>
          <w:rFonts w:ascii="Tahoma" w:hAnsi="Tahoma"/>
          <w:b w:val="false"/>
          <w:bCs w:val="false"/>
          <w:sz w:val="26"/>
          <w:szCs w:val="26"/>
        </w:rPr>
        <w:t xml:space="preserve"> стоимость разработки </w:t>
      </w:r>
      <w:r>
        <w:rPr>
          <w:rFonts w:ascii="Tahoma" w:hAnsi="Tahoma"/>
          <w:b w:val="false"/>
          <w:bCs w:val="false"/>
          <w:sz w:val="26"/>
          <w:szCs w:val="26"/>
        </w:rPr>
        <w:t>(рекламы, продвижения)</w:t>
      </w:r>
      <w:r>
        <w:rPr>
          <w:rFonts w:ascii="Tahoma" w:hAnsi="Tahoma"/>
          <w:b w:val="false"/>
          <w:bCs w:val="false"/>
          <w:sz w:val="26"/>
          <w:szCs w:val="26"/>
        </w:rPr>
        <w:t xml:space="preserve"> сайта.</w:t>
      </w:r>
    </w:p>
    <w:p>
      <w:pPr>
        <w:pStyle w:val="Normal"/>
        <w:rPr/>
      </w:pPr>
      <w:r>
        <w:rPr>
          <w:rFonts w:ascii="Tahoma" w:hAnsi="Tahoma"/>
          <w:b w:val="false"/>
          <w:bCs w:val="false"/>
          <w:sz w:val="26"/>
          <w:szCs w:val="26"/>
        </w:rPr>
        <w:t xml:space="preserve">Вам </w:t>
      </w:r>
      <w:r>
        <w:rPr>
          <w:rFonts w:ascii="Tahoma" w:hAnsi="Tahoma"/>
          <w:b w:val="false"/>
          <w:bCs w:val="false"/>
          <w:sz w:val="26"/>
          <w:szCs w:val="26"/>
          <w:u w:val="single"/>
        </w:rPr>
        <w:t>необязательно</w:t>
      </w:r>
      <w:r>
        <w:rPr>
          <w:rFonts w:ascii="Tahoma" w:hAnsi="Tahoma"/>
          <w:b w:val="false"/>
          <w:bCs w:val="false"/>
          <w:sz w:val="26"/>
          <w:szCs w:val="26"/>
        </w:rPr>
        <w:t xml:space="preserve"> заполнять все. Чем более полную информацию </w:t>
      </w:r>
      <w:r>
        <w:rPr>
          <w:rFonts w:ascii="Tahoma" w:hAnsi="Tahoma"/>
          <w:b w:val="false"/>
          <w:bCs w:val="false"/>
          <w:sz w:val="26"/>
          <w:szCs w:val="26"/>
        </w:rPr>
        <w:t>я получу</w:t>
      </w:r>
      <w:r>
        <w:rPr>
          <w:rFonts w:ascii="Tahoma" w:hAnsi="Tahoma"/>
          <w:b w:val="false"/>
          <w:bCs w:val="false"/>
          <w:sz w:val="26"/>
          <w:szCs w:val="26"/>
        </w:rPr>
        <w:t xml:space="preserve">, тем эффективнее </w:t>
      </w:r>
      <w:r>
        <w:rPr>
          <w:rFonts w:ascii="Tahoma" w:hAnsi="Tahoma"/>
          <w:sz w:val="26"/>
          <w:szCs w:val="26"/>
        </w:rPr>
        <w:t>будет работа.</w:t>
      </w:r>
    </w:p>
    <w:p>
      <w:pPr>
        <w:pStyle w:val="Normal"/>
        <w:rPr/>
      </w:pPr>
      <w:r>
        <w:rPr>
          <w:rFonts w:ascii="Tahoma" w:hAnsi="Tahoma"/>
          <w:sz w:val="26"/>
          <w:szCs w:val="26"/>
        </w:rPr>
        <w:t xml:space="preserve">Если у вас уже есть бриф на сайт, наброски структуры сайта или ТЗ, вы можете отправить их </w:t>
      </w:r>
      <w:r>
        <w:rPr>
          <w:rFonts w:ascii="Tahoma" w:hAnsi="Tahoma"/>
          <w:sz w:val="26"/>
          <w:szCs w:val="26"/>
        </w:rPr>
        <w:t xml:space="preserve">на почту </w:t>
      </w:r>
      <w:hyperlink r:id="rId3">
        <w:r>
          <w:rPr>
            <w:rStyle w:val="Style15"/>
            <w:rFonts w:ascii="Tahoma" w:hAnsi="Tahoma"/>
            <w:b/>
            <w:bCs/>
            <w:i w:val="false"/>
            <w:caps w:val="false"/>
            <w:smallCaps w:val="false"/>
            <w:color w:val="3465A4"/>
            <w:spacing w:val="0"/>
            <w:sz w:val="24"/>
            <w:szCs w:val="24"/>
          </w:rPr>
          <w:t>79103991999@mail.ru</w:t>
        </w:r>
      </w:hyperlink>
      <w:hyperlink r:id="rId4">
        <w:r>
          <w:rPr>
            <w:rFonts w:ascii="Tahoma" w:hAnsi="Tahoma"/>
            <w:b/>
            <w:bCs/>
            <w:sz w:val="26"/>
            <w:szCs w:val="26"/>
          </w:rPr>
          <w:t>.</w:t>
        </w:r>
      </w:hyperlink>
    </w:p>
    <w:p>
      <w:pPr>
        <w:pStyle w:val="Normal"/>
        <w:rPr>
          <w:rFonts w:ascii="Tahoma" w:hAnsi="Tahoma"/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</w:r>
    </w:p>
    <w:tbl>
      <w:tblPr>
        <w:tblStyle w:val="a5"/>
        <w:tblW w:w="93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4"/>
        <w:gridCol w:w="7588"/>
      </w:tblGrid>
      <w:tr>
        <w:trPr/>
        <w:tc>
          <w:tcPr>
            <w:tcW w:w="1754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  <w:t xml:space="preserve">ФИО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</w:r>
          </w:p>
        </w:tc>
        <w:tc>
          <w:tcPr>
            <w:tcW w:w="7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1754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  <w:t>Телефон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</w:r>
          </w:p>
        </w:tc>
        <w:tc>
          <w:tcPr>
            <w:tcW w:w="7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/>
        <w:tc>
          <w:tcPr>
            <w:tcW w:w="1754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Tahoma" w:hAnsi="Tahoma"/>
                <w:b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  <w:lang w:val="en-US"/>
              </w:rPr>
              <w:t>E-mail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</w:rPr>
            </w:pPr>
            <w:r>
              <w:rPr>
                <w:rFonts w:ascii="Tahoma" w:hAnsi="Tahoma"/>
                <w:b/>
                <w:sz w:val="26"/>
                <w:szCs w:val="26"/>
              </w:rPr>
            </w:r>
          </w:p>
        </w:tc>
        <w:tc>
          <w:tcPr>
            <w:tcW w:w="7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Tahoma" w:hAnsi="Tahoma"/>
                <w:b/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>1. Домен и название (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www.сайт.ru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>)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. Нужно ли вам придумать домен под вашу компанию, деятельность? Если да, то какие пожелания, ключевые слова нужно учесть? Если домен уже есть, то укажите какой.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2.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Тип сайта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. Что вы хотите? Сайт визитку, сайт услуг, лендинг-пейдж, интернет магазин?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3.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Д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изайн и содержание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Опишите что за сайт по дизайну и содержанию вы хотите. Также можете указать сайты, которые вам нравятся и вы хотите похожий дизайн или содержание. Если есть готовый макет, логотип,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шрифты, графические элементы итд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 то приложите в письме.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4.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С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труктура сайта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Опишите к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акие страницы должны быть или примерное кол-во этих страниц.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5.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О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бслуживание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Часто ли надо менять, добавлять информацию на сайте, следить за актуальностью?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6.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П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родвижение сайта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Н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ужно ли вам продвижение по ключевых запросам? 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7.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К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онтекстная реклама сайта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Н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ужно ли вам реклама в Яндрекс.Директ и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val="en-US" w:eastAsia="ru-RU"/>
        </w:rPr>
        <w:t>Google.Adwords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 ?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eastAsia="ru-RU"/>
        </w:rPr>
        <w:t xml:space="preserve">7. 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Т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аргетинговая реклама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.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>Н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eastAsia="ru-RU"/>
        </w:rPr>
        <w:t xml:space="preserve">ужно ли вам реклама в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val="ru-RU" w:eastAsia="ru-RU"/>
        </w:rPr>
        <w:t xml:space="preserve">социальных сетях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val="en-US" w:eastAsia="ru-RU"/>
        </w:rPr>
        <w:t xml:space="preserve">(instagram,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val="ru-RU" w:eastAsia="ru-RU"/>
        </w:rPr>
        <w:t xml:space="preserve">вконтакте, одноклассниках, </w:t>
      </w:r>
      <w:r>
        <w:rPr>
          <w:rFonts w:eastAsia="Times New Roman" w:cs="Times New Roman" w:ascii="Roboto Condensed" w:hAnsi="Roboto Condensed"/>
          <w:color w:val="242732"/>
          <w:sz w:val="24"/>
          <w:szCs w:val="24"/>
          <w:shd w:fill="FFFFFF" w:val="clear"/>
          <w:lang w:val="en-US" w:eastAsia="ru-RU"/>
        </w:rPr>
        <w:t>facebook)?</w:t>
      </w:r>
    </w:p>
    <w:p>
      <w:pPr>
        <w:pStyle w:val="Normal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ascii="Tahoma" w:hAnsi="Tahoma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Calibri" w:cstheme="minorHAnsi"/>
                <w:color w:val="242732"/>
                <w:sz w:val="24"/>
                <w:szCs w:val="24"/>
                <w:lang w:eastAsia="ru-RU"/>
              </w:rPr>
            </w:pPr>
            <w:r>
              <w:rPr>
                <w:rFonts w:eastAsia="Times New Roman" w:cs="Calibri" w:cstheme="minorHAnsi" w:ascii="Tahoma" w:hAnsi="Tahoma"/>
                <w:color w:val="24273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 w:eastAsia="Times New Roman" w:cs="Times New Roman"/>
          <w:b/>
          <w:b/>
          <w:bCs/>
          <w:color w:val="24273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imes New Roman"/>
          <w:color w:val="242732"/>
          <w:sz w:val="24"/>
          <w:szCs w:val="24"/>
          <w:lang w:val="ru-RU" w:eastAsia="ru-RU"/>
        </w:rPr>
      </w:pP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С</w:t>
      </w:r>
      <w:r>
        <w:rPr>
          <w:rFonts w:eastAsia="Times New Roman" w:cs="Times New Roman" w:ascii="Roboto Condensed" w:hAnsi="Roboto Condensed"/>
          <w:b/>
          <w:bCs/>
          <w:color w:val="242732"/>
          <w:sz w:val="24"/>
          <w:szCs w:val="24"/>
          <w:shd w:fill="FFFFFF" w:val="clear"/>
          <w:lang w:val="ru-RU" w:eastAsia="ru-RU"/>
        </w:rPr>
        <w:t>пасибо за предоставленную информацию, это поможет мне более точно определить сумму услуг*.</w:t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/>
          <w:b/>
          <w:b/>
          <w:bCs/>
          <w:highlight w:val="white"/>
        </w:rPr>
      </w:pPr>
      <w:r>
        <w:rPr>
          <w:rFonts w:eastAsia="Times New Roman" w:cs="Times New Roman" w:ascii="Tahoma" w:hAnsi="Tahoma"/>
          <w:color w:val="242732"/>
          <w:sz w:val="24"/>
          <w:szCs w:val="24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/>
          <w:highlight w:val="white"/>
        </w:rPr>
      </w:pPr>
      <w:r>
        <w:rPr>
          <w:rFonts w:eastAsia="Times New Roman" w:cs="Times New Roman" w:ascii="Tahoma" w:hAnsi="Tahoma"/>
          <w:b w:val="false"/>
          <w:bCs w:val="false"/>
          <w:color w:val="242732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imes New Roman"/>
          <w:color w:val="242732"/>
          <w:sz w:val="22"/>
          <w:szCs w:val="22"/>
          <w:lang w:val="ru-RU" w:eastAsia="ru-RU"/>
        </w:rPr>
      </w:pPr>
      <w:r>
        <w:rPr>
          <w:rFonts w:eastAsia="Times New Roman" w:cs="Times New Roman" w:ascii="Tahoma" w:hAnsi="Tahoma"/>
          <w:b/>
          <w:bCs/>
          <w:i w:val="false"/>
          <w:caps w:val="false"/>
          <w:smallCaps w:val="false"/>
          <w:color w:val="2C3333"/>
          <w:spacing w:val="0"/>
          <w:sz w:val="22"/>
          <w:szCs w:val="22"/>
          <w:shd w:fill="FFFFFF" w:val="clear"/>
          <w:lang w:val="ru-RU" w:eastAsia="ru-RU"/>
        </w:rPr>
        <w:t xml:space="preserve">* </w:t>
      </w:r>
      <w:r>
        <w:rPr>
          <w:rFonts w:eastAsia="Times New Roman" w:cs="Times New Roman" w:ascii="Tahoma" w:hAnsi="Tahoma"/>
          <w:b w:val="false"/>
          <w:bCs/>
          <w:i w:val="false"/>
          <w:caps w:val="false"/>
          <w:smallCaps w:val="false"/>
          <w:color w:val="2C3333"/>
          <w:spacing w:val="0"/>
          <w:sz w:val="22"/>
          <w:szCs w:val="22"/>
          <w:shd w:fill="FFFFFF" w:val="clear"/>
          <w:lang w:val="ru-RU" w:eastAsia="ru-RU"/>
        </w:rPr>
        <w:t>Конечная цена зависит от объёма и сложности проекта, 1 час работы = 1’000 рублей. Также вы можете посмотреть цены за проекты, которые представлены в портфолио.</w:t>
      </w:r>
      <w:r>
        <w:rPr>
          <w:rFonts w:eastAsia="Times New Roman" w:cs="Times New Roman" w:ascii="Tahoma" w:hAnsi="Tahoma"/>
          <w:b/>
          <w:bCs/>
          <w:color w:val="242732"/>
          <w:sz w:val="22"/>
          <w:szCs w:val="22"/>
          <w:shd w:fill="FFFFFF" w:val="clear"/>
          <w:lang w:val="ru-RU"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Roboto Condensed" w:hAnsi="Roboto Condensed"/>
          <w:highlight w:val="white"/>
        </w:rPr>
      </w:pPr>
      <w:r>
        <w:rPr>
          <w:rFonts w:eastAsia="Times New Roman" w:cs="Times New Roman" w:ascii="Tahoma" w:hAnsi="Tahoma"/>
          <w:b w:val="false"/>
          <w:bCs w:val="false"/>
          <w:color w:val="242732"/>
          <w:sz w:val="24"/>
          <w:szCs w:val="24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>
          <w:rFonts w:ascii="Tahoma" w:hAnsi="Tahoma"/>
          <w:b/>
          <w:bCs/>
          <w:color w:val="242732"/>
          <w:shd w:fill="FFFFFF" w:val="clear"/>
          <w:lang w:val="en-US"/>
        </w:rPr>
        <w:t>P.S.</w:t>
      </w:r>
      <w:r>
        <w:rPr>
          <w:rFonts w:ascii="Tahoma" w:hAnsi="Tahoma"/>
          <w:color w:val="242732"/>
          <w:shd w:fill="FFFFFF" w:val="clear"/>
          <w:lang w:val="en-US"/>
        </w:rPr>
        <w:t xml:space="preserve"> </w:t>
      </w:r>
      <w:r>
        <w:rPr>
          <w:rFonts w:ascii="Tahoma" w:hAnsi="Tahoma"/>
          <w:color w:val="242732"/>
          <w:shd w:fill="FFFFFF" w:val="clear"/>
        </w:rPr>
        <w:t>Информация из заполненного брифа никогда не будет передана третьим лицам.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01"/>
    <w:family w:val="swiss"/>
    <w:pitch w:val="variable"/>
  </w:font>
  <w:font w:name="Verdana">
    <w:charset w:val="cc"/>
    <w:family w:val="roman"/>
    <w:pitch w:val="variable"/>
  </w:font>
  <w:font w:name="Roboto Condense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uiPriority w:val="10"/>
    <w:qFormat/>
    <w:rsid w:val="009b0f8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Qf3labelreq" w:customStyle="1">
    <w:name w:val="qf3labelreq"/>
    <w:basedOn w:val="DefaultParagraphFont"/>
    <w:qFormat/>
    <w:rsid w:val="009b0f80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Normal"/>
    <w:link w:val="a4"/>
    <w:uiPriority w:val="10"/>
    <w:qFormat/>
    <w:rsid w:val="009b0f8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b0f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79103991999@mail.ru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LibreOffice/6.3.4.2$Windows_X86_64 LibreOffice_project/60da17e045e08f1793c57c00ba83cdfce946d0aa</Application>
  <Pages>3</Pages>
  <Words>266</Words>
  <Characters>1534</Characters>
  <CharactersWithSpaces>1903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2020-02-21T10:17:00Z</dcterms:created>
  <dc:creator>Elena</dc:creator>
  <dc:description/>
  <dc:language>ru-RU</dc:language>
  <cp:lastModifiedBy/>
  <dcterms:modified xsi:type="dcterms:W3CDTF">2021-08-03T17:24:11Z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